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adjustRightInd w:val="0"/>
        <w:snapToGrid w:val="0"/>
        <w:spacing w:line="360" w:lineRule="auto"/>
        <w:jc w:val="left"/>
        <w:rPr>
          <w:rFonts w:hint="eastAsia"/>
          <w:color w:val="0000FF"/>
        </w:rPr>
      </w:pPr>
      <w:r>
        <w:rPr>
          <w:rFonts w:hint="eastAsia"/>
          <w:color w:val="0000FF"/>
        </w:rPr>
        <w:t>附件1：</w:t>
      </w:r>
    </w:p>
    <w:p>
      <w:pPr>
        <w:pStyle w:val="3"/>
        <w:autoSpaceDE w:val="0"/>
        <w:autoSpaceDN w:val="0"/>
        <w:adjustRightInd w:val="0"/>
        <w:snapToGrid w:val="0"/>
        <w:spacing w:line="360" w:lineRule="auto"/>
      </w:pPr>
      <w:bookmarkStart w:id="0" w:name="_GoBack"/>
      <w:r>
        <w:rPr>
          <w:color w:val="0000FF"/>
        </w:rPr>
        <w:t>新生学信网学籍查询方法</w:t>
      </w:r>
    </w:p>
    <w:bookmarkEnd w:id="0"/>
    <w:p>
      <w:pPr>
        <w:autoSpaceDE w:val="0"/>
        <w:autoSpaceDN w:val="0"/>
        <w:adjustRightInd w:val="0"/>
        <w:snapToGrid w:val="0"/>
        <w:spacing w:line="360" w:lineRule="auto"/>
        <w:ind w:left="591" w:right="698"/>
        <w:jc w:val="center"/>
        <w:rPr>
          <w:sz w:val="32"/>
        </w:rPr>
      </w:pPr>
      <w:r>
        <w:rPr>
          <w:sz w:val="32"/>
        </w:rPr>
        <w:t>打开中国高等教育学生信息网（网址：</w:t>
      </w:r>
      <w:r>
        <w:fldChar w:fldCharType="begin"/>
      </w:r>
      <w:r>
        <w:instrText xml:space="preserve"> HYPERLINK "http://www.chsi.com.cn/" \h </w:instrText>
      </w:r>
      <w:r>
        <w:fldChar w:fldCharType="separate"/>
      </w:r>
      <w:r>
        <w:rPr>
          <w:rFonts w:hint="eastAsia" w:ascii="微软雅黑" w:hAnsi="微软雅黑" w:eastAsia="微软雅黑"/>
          <w:b/>
          <w:color w:val="FF0000"/>
          <w:sz w:val="32"/>
        </w:rPr>
        <w:t>http://www.chsi.com.cn/</w:t>
      </w:r>
      <w:r>
        <w:rPr>
          <w:rFonts w:hint="eastAsia" w:ascii="微软雅黑" w:hAnsi="微软雅黑" w:eastAsia="微软雅黑"/>
          <w:b/>
          <w:color w:val="FF0000"/>
          <w:sz w:val="32"/>
        </w:rPr>
        <w:fldChar w:fldCharType="end"/>
      </w:r>
      <w:r>
        <w:rPr>
          <w:sz w:val="32"/>
        </w:rPr>
        <w:t xml:space="preserve">） </w:t>
      </w:r>
    </w:p>
    <w:p>
      <w:pPr>
        <w:autoSpaceDE w:val="0"/>
        <w:autoSpaceDN w:val="0"/>
        <w:adjustRightInd w:val="0"/>
        <w:snapToGrid w:val="0"/>
        <w:spacing w:line="360" w:lineRule="auto"/>
        <w:ind w:left="591" w:right="698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一、选择“学籍查询”或“学信档案”。</w:t>
      </w:r>
    </w:p>
    <w:p>
      <w:pPr>
        <w:autoSpaceDE w:val="0"/>
        <w:autoSpaceDN w:val="0"/>
        <w:adjustRightInd w:val="0"/>
        <w:snapToGrid w:val="0"/>
        <w:spacing w:line="360" w:lineRule="auto"/>
        <w:ind w:left="591" w:right="698"/>
        <w:jc w:val="center"/>
        <w:rPr>
          <w:rFonts w:ascii="微软雅黑" w:hAnsi="微软雅黑" w:eastAsia="微软雅黑"/>
          <w:b/>
          <w:sz w:val="32"/>
        </w:rPr>
      </w:pPr>
      <w:r>
        <w:drawing>
          <wp:inline distT="0" distB="0" distL="0" distR="0">
            <wp:extent cx="4707890" cy="1154430"/>
            <wp:effectExtent l="0" t="0" r="1651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ind w:left="111"/>
        <w:jc w:val="center"/>
        <w:rPr>
          <w:rFonts w:ascii="微软雅黑"/>
          <w:b/>
        </w:rPr>
      </w:pPr>
      <w:r>
        <w:rPr>
          <w:rFonts w:hint="eastAsia" w:ascii="微软雅黑" w:hAnsi="微软雅黑" w:eastAsia="微软雅黑"/>
          <w:b/>
          <w:sz w:val="32"/>
        </w:rPr>
        <w:t>二、进入“学信档案”页面，选择“注册学信帐号”，已注册过的直接登录。</w:t>
      </w:r>
      <w:r>
        <w:drawing>
          <wp:inline distT="0" distB="0" distL="0" distR="0">
            <wp:extent cx="4326890" cy="1139825"/>
            <wp:effectExtent l="0" t="0" r="16510" b="317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ind w:left="581" w:right="698"/>
        <w:jc w:val="center"/>
        <w:rPr>
          <w:rFonts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三、注册</w:t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ind w:left="1208" w:hanging="1208" w:hangingChars="604"/>
        <w:jc w:val="center"/>
        <w:rPr>
          <w:rFonts w:ascii="微软雅黑"/>
          <w:sz w:val="20"/>
        </w:rPr>
      </w:pPr>
      <w:r>
        <w:rPr>
          <w:rFonts w:ascii="微软雅黑"/>
          <w:sz w:val="20"/>
        </w:rPr>
        <w:drawing>
          <wp:inline distT="0" distB="0" distL="0" distR="0">
            <wp:extent cx="5123180" cy="4314825"/>
            <wp:effectExtent l="0" t="0" r="1270" b="952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jc w:val="left"/>
        <w:rPr>
          <w:rFonts w:ascii="微软雅黑"/>
          <w:b/>
          <w:sz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right="71"/>
        <w:jc w:val="left"/>
        <w:rPr>
          <w:rFonts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注意：</w:t>
      </w:r>
    </w:p>
    <w:p>
      <w:pPr>
        <w:pStyle w:val="6"/>
        <w:numPr>
          <w:ilvl w:val="0"/>
          <w:numId w:val="1"/>
        </w:numPr>
        <w:tabs>
          <w:tab w:val="left" w:pos="1067"/>
        </w:tabs>
        <w:autoSpaceDE w:val="0"/>
        <w:autoSpaceDN w:val="0"/>
        <w:adjustRightInd w:val="0"/>
        <w:snapToGrid w:val="0"/>
        <w:spacing w:line="360" w:lineRule="auto"/>
        <w:ind w:left="1065" w:leftChars="507" w:firstLine="412" w:firstLineChars="129"/>
        <w:jc w:val="left"/>
        <w:rPr>
          <w:sz w:val="32"/>
        </w:rPr>
      </w:pPr>
      <w:r>
        <w:rPr>
          <w:sz w:val="32"/>
        </w:rPr>
        <w:t>请牢记本人的用户名(一般为手机号)、密码和邮箱，以便随时查询学籍信息及毕业学历信息。</w:t>
      </w:r>
    </w:p>
    <w:p>
      <w:pPr>
        <w:pStyle w:val="6"/>
        <w:numPr>
          <w:ilvl w:val="0"/>
          <w:numId w:val="1"/>
        </w:numPr>
        <w:tabs>
          <w:tab w:val="left" w:pos="1048"/>
        </w:tabs>
        <w:autoSpaceDE w:val="0"/>
        <w:autoSpaceDN w:val="0"/>
        <w:adjustRightInd w:val="0"/>
        <w:snapToGrid w:val="0"/>
        <w:spacing w:line="360" w:lineRule="auto"/>
        <w:ind w:left="1065" w:leftChars="507" w:right="226" w:firstLine="379" w:firstLineChars="129"/>
        <w:jc w:val="left"/>
        <w:rPr>
          <w:sz w:val="32"/>
        </w:rPr>
      </w:pPr>
      <w:r>
        <w:rPr>
          <w:spacing w:val="-5"/>
          <w:w w:val="95"/>
          <w:sz w:val="32"/>
        </w:rPr>
        <w:t xml:space="preserve">因学校没有对学生用户的管理权限，如忘记用户名或密码，请按网上提   </w:t>
      </w:r>
      <w:r>
        <w:rPr>
          <w:spacing w:val="-5"/>
          <w:sz w:val="32"/>
        </w:rPr>
        <w:t>示的操作方式找回用户名和密码。</w:t>
      </w:r>
    </w:p>
    <w:p>
      <w:pPr>
        <w:autoSpaceDE w:val="0"/>
        <w:autoSpaceDN w:val="0"/>
        <w:adjustRightInd w:val="0"/>
        <w:snapToGrid w:val="0"/>
        <w:spacing w:line="360" w:lineRule="auto"/>
        <w:ind w:left="583" w:right="698"/>
        <w:jc w:val="center"/>
        <w:rPr>
          <w:rFonts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四、注册成功后，出现如下页面：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 w:eastAsia="微软雅黑"/>
          <w:sz w:val="32"/>
        </w:rPr>
      </w:pPr>
      <w:r>
        <w:rPr>
          <w:rFonts w:ascii="微软雅黑"/>
          <w:sz w:val="20"/>
        </w:rPr>
        <w:drawing>
          <wp:inline distT="0" distB="0" distL="0" distR="0">
            <wp:extent cx="5250180" cy="2700020"/>
            <wp:effectExtent l="0" t="0" r="7620" b="508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361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ind w:left="581" w:right="698"/>
        <w:jc w:val="center"/>
        <w:rPr>
          <w:rFonts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五、登录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/>
          <w:sz w:val="20"/>
        </w:rPr>
      </w:pPr>
      <w:r>
        <w:drawing>
          <wp:inline distT="0" distB="0" distL="0" distR="0">
            <wp:extent cx="3658235" cy="3135630"/>
            <wp:effectExtent l="0" t="0" r="18415" b="762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32816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/>
          <w:sz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/>
          <w:sz w:val="20"/>
        </w:rPr>
        <w:sectPr>
          <w:pgSz w:w="11910" w:h="16840"/>
          <w:pgMar w:top="540" w:right="340" w:bottom="280" w:left="460" w:header="720" w:footer="720" w:gutter="0"/>
          <w:cols w:space="720" w:num="1"/>
        </w:sectPr>
      </w:pPr>
    </w:p>
    <w:p>
      <w:pPr>
        <w:pStyle w:val="6"/>
        <w:numPr>
          <w:ilvl w:val="1"/>
          <w:numId w:val="1"/>
        </w:numPr>
        <w:tabs>
          <w:tab w:val="left" w:pos="4904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登录成功后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</w:pPr>
      <w:r>
        <w:drawing>
          <wp:inline distT="0" distB="0" distL="114300" distR="114300">
            <wp:extent cx="6328410" cy="3799205"/>
            <wp:effectExtent l="0" t="0" r="15240" b="1079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1351915</wp:posOffset>
                </wp:positionV>
                <wp:extent cx="1600200" cy="303530"/>
                <wp:effectExtent l="4445" t="4445" r="1460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</w:rPr>
                              <w:t>合肥科技职业学院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pt;margin-top:106.45pt;height:23.9pt;width:126pt;z-index:2048;mso-width-relative:page;mso-height-relative:page;" fillcolor="#FFFFFF" filled="t" stroked="t" coordsize="21600,21600" o:gfxdata="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OS5fdkAAAAMAQAADwAAAAAA&#10;AAABACAAAAAiAAAAZHJzL2Rvd25yZXYueG1sUEsBAhQAFAAAAAgAh07iQLcPGTgSAgAARA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</w:rPr>
                        <w:t>合肥科技职业学院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7049135" cy="2466975"/>
            <wp:effectExtent l="0" t="0" r="18415" b="95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1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sectPr>
          <w:pgSz w:w="11910" w:h="16840"/>
          <w:pgMar w:top="600" w:right="340" w:bottom="280" w:left="460" w:header="720" w:footer="720" w:gutter="0"/>
          <w:cols w:space="720" w:num="1"/>
        </w:sectPr>
      </w:pPr>
    </w:p>
    <w:p>
      <w:pPr>
        <w:pStyle w:val="6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napToGrid w:val="0"/>
        <w:spacing w:line="360" w:lineRule="auto"/>
        <w:ind w:left="3144" w:leftChars="0" w:hanging="3144" w:hangingChars="982"/>
        <w:jc w:val="both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点击“学信档案”查询学籍</w:t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rPr>
          <w:rFonts w:ascii="微软雅黑"/>
          <w:b/>
          <w:sz w:val="8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微软雅黑"/>
          <w:sz w:val="20"/>
        </w:rPr>
      </w:pPr>
      <w:r>
        <w:rPr>
          <w:rFonts w:ascii="微软雅黑"/>
          <w:sz w:val="20"/>
        </w:rPr>
        <w:drawing>
          <wp:inline distT="0" distB="0" distL="0" distR="0">
            <wp:extent cx="5256530" cy="3000375"/>
            <wp:effectExtent l="0" t="0" r="1270" b="9525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6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176520" cy="3362960"/>
            <wp:effectExtent l="0" t="0" r="5080" b="889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rPr>
          <w:rFonts w:ascii="微软雅黑"/>
          <w:b/>
          <w:sz w:val="7"/>
        </w:rPr>
      </w:pPr>
    </w:p>
    <w:p>
      <w:pPr>
        <w:pStyle w:val="6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napToGrid w:val="0"/>
        <w:spacing w:line="360" w:lineRule="auto"/>
        <w:ind w:left="3144" w:leftChars="0" w:hanging="3144" w:hangingChars="982"/>
        <w:jc w:val="both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填写调查表，点“提交”。</w:t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rPr>
          <w:rFonts w:ascii="微软雅黑"/>
          <w:b/>
          <w:sz w:val="7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right="73"/>
        <w:jc w:val="center"/>
        <w:rPr>
          <w:rFonts w:ascii="微软雅黑" w:eastAsia="微软雅黑"/>
          <w:b/>
          <w:sz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right="73"/>
        <w:jc w:val="center"/>
        <w:rPr>
          <w:rFonts w:ascii="微软雅黑" w:eastAsia="微软雅黑"/>
          <w:b/>
          <w:sz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right="73"/>
        <w:jc w:val="center"/>
        <w:rPr>
          <w:rFonts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注意事项</w:t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ind w:left="591" w:right="75"/>
        <w:jc w:val="center"/>
      </w:pPr>
      <w:r>
        <w:t>一、若注册过程中出现手机号已经注册过的情况</w:t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jc w:val="center"/>
        <w:rPr>
          <w:sz w:val="42"/>
        </w:rPr>
      </w:pPr>
      <w:r>
        <w:drawing>
          <wp:inline distT="0" distB="0" distL="114300" distR="114300">
            <wp:extent cx="5775960" cy="2613660"/>
            <wp:effectExtent l="0" t="0" r="1524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left="0" w:leftChars="0" w:hanging="11" w:firstLineChars="0"/>
        <w:jc w:val="left"/>
        <w:rPr>
          <w:sz w:val="32"/>
        </w:rPr>
      </w:pPr>
      <w:r>
        <w:rPr>
          <w:sz w:val="32"/>
        </w:rPr>
        <w:t>如果确认是学生本人注册过的，选以上三种方式均可。</w:t>
      </w:r>
    </w:p>
    <w:p>
      <w:pPr>
        <w:pStyle w:val="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0" w:leftChars="0" w:hanging="11" w:firstLineChars="0"/>
        <w:jc w:val="left"/>
        <w:rPr>
          <w:sz w:val="59"/>
        </w:rPr>
      </w:pPr>
      <w:r>
        <w:rPr>
          <w:w w:val="105"/>
          <w:sz w:val="32"/>
        </w:rPr>
        <w:t>如果并非本人注册过的选“3.</w:t>
      </w:r>
      <w:r>
        <w:rPr>
          <w:rFonts w:hint="eastAsia" w:eastAsia="宋体"/>
          <w:w w:val="105"/>
          <w:sz w:val="32"/>
        </w:rPr>
        <w:t>找客服协助审核</w:t>
      </w:r>
      <w:r>
        <w:rPr>
          <w:w w:val="105"/>
          <w:sz w:val="32"/>
        </w:rPr>
        <w:t>”（见上图</w:t>
      </w:r>
      <w:r>
        <w:rPr>
          <w:spacing w:val="-161"/>
          <w:w w:val="105"/>
          <w:sz w:val="32"/>
        </w:rPr>
        <w:t>）</w:t>
      </w:r>
      <w:r>
        <w:rPr>
          <w:w w:val="105"/>
          <w:sz w:val="32"/>
        </w:rPr>
        <w:t>。</w:t>
      </w:r>
    </w:p>
    <w:p>
      <w:pPr>
        <w:pStyle w:val="2"/>
        <w:autoSpaceDE w:val="0"/>
        <w:autoSpaceDN w:val="0"/>
        <w:adjustRightInd w:val="0"/>
        <w:snapToGrid w:val="0"/>
        <w:spacing w:line="360" w:lineRule="auto"/>
        <w:ind w:left="0" w:leftChars="0" w:right="73" w:hanging="11" w:firstLineChars="0"/>
        <w:jc w:val="center"/>
      </w:pPr>
      <w:r>
        <w:t>三</w:t>
      </w:r>
      <w:r>
        <w:rPr>
          <w:rFonts w:hint="eastAsia" w:eastAsia="宋体"/>
          <w:lang w:eastAsia="zh-CN"/>
        </w:rPr>
        <w:t>、</w:t>
      </w:r>
      <w:r>
        <w:t>身份证号已经注册过的，请选择“我要重新注册”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/>
          <w:bCs/>
          <w:sz w:val="30"/>
          <w:szCs w:val="30"/>
        </w:rPr>
      </w:pPr>
      <w:r>
        <w:drawing>
          <wp:inline distT="0" distB="0" distL="114300" distR="114300">
            <wp:extent cx="5661025" cy="1787525"/>
            <wp:effectExtent l="0" t="0" r="15875" b="31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r="12825"/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</w:pPr>
      <w:r>
        <w:rPr>
          <w:rFonts w:hint="eastAsia" w:ascii="方正粗黑宋简体" w:hAnsi="方正粗黑宋简体" w:eastAsia="方正粗黑宋简体" w:cs="方正粗黑宋简体"/>
          <w:b/>
          <w:bCs/>
          <w:sz w:val="30"/>
          <w:szCs w:val="30"/>
        </w:rPr>
        <w:t>以上两种情况请关注学信网公众号</w:t>
      </w:r>
      <w:r>
        <w:rPr>
          <w:rFonts w:hint="eastAsia" w:ascii="方正粗黑宋简体" w:hAnsi="方正粗黑宋简体" w:eastAsia="方正粗黑宋简体" w:cs="方正粗黑宋简体"/>
          <w:b/>
          <w:bCs/>
          <w:sz w:val="30"/>
          <w:szCs w:val="30"/>
          <w:lang w:val="en-US" w:eastAsia="zh-CN"/>
        </w:rPr>
        <w:t>:</w:t>
      </w:r>
      <w:r>
        <w:rPr>
          <w:rFonts w:hint="eastAsia"/>
        </w:rPr>
        <w:drawing>
          <wp:inline distT="0" distB="0" distL="114300" distR="114300">
            <wp:extent cx="1397635" cy="1702435"/>
            <wp:effectExtent l="0" t="0" r="0" b="12700"/>
            <wp:docPr id="12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6254" t="10008" r="19738" b="18057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"/>
      <w:lvlJc w:val="left"/>
      <w:pPr>
        <w:ind w:left="3783" w:hanging="420"/>
      </w:pPr>
      <w:rPr>
        <w:rFonts w:hint="default" w:ascii="Wingdings" w:hAnsi="Wingdings" w:eastAsia="Wingdings" w:cs="Wingdings"/>
        <w:w w:val="98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512" w:hanging="42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245" w:hanging="42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977" w:hanging="42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710" w:hanging="42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7443" w:hanging="42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175" w:hanging="42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908" w:hanging="42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640" w:hanging="420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66" w:hanging="300"/>
        <w:jc w:val="left"/>
      </w:pPr>
      <w:rPr>
        <w:rFonts w:hint="default" w:ascii="PMingLiU" w:hAnsi="PMingLiU" w:eastAsia="PMingLiU" w:cs="PMingLiU"/>
        <w:spacing w:val="-1"/>
        <w:w w:val="131"/>
        <w:sz w:val="30"/>
        <w:szCs w:val="30"/>
        <w:lang w:val="en-US" w:eastAsia="zh-CN" w:bidi="ar-SA"/>
      </w:rPr>
    </w:lvl>
    <w:lvl w:ilvl="1" w:tentative="0">
      <w:start w:val="0"/>
      <w:numFmt w:val="bullet"/>
      <w:lvlText w:val=""/>
      <w:lvlJc w:val="left"/>
      <w:pPr>
        <w:ind w:left="4904" w:hanging="420"/>
      </w:pPr>
      <w:rPr>
        <w:rFonts w:hint="default" w:ascii="Wingdings" w:hAnsi="Wingdings" w:eastAsia="Wingdings" w:cs="Wingdings"/>
        <w:w w:val="98"/>
        <w:sz w:val="32"/>
        <w:szCs w:val="3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589" w:hanging="42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79" w:hanging="42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968" w:hanging="42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7658" w:hanging="42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347" w:hanging="42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9037" w:hanging="42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726" w:hanging="420"/>
      </w:pPr>
      <w:rPr>
        <w:rFonts w:hint="default"/>
        <w:lang w:val="en-US" w:eastAsia="zh-CN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122" w:hanging="300"/>
        <w:jc w:val="right"/>
      </w:pPr>
      <w:rPr>
        <w:rFonts w:hint="default" w:ascii="PMingLiU" w:hAnsi="PMingLiU" w:eastAsia="PMingLiU" w:cs="PMingLiU"/>
        <w:spacing w:val="-1"/>
        <w:w w:val="131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018" w:hanging="30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917" w:hanging="30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815" w:hanging="30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714" w:hanging="30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613" w:hanging="30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511" w:hanging="30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410" w:hanging="30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308" w:hanging="30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81C6A"/>
    <w:rsid w:val="75A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</w:rPr>
  </w:style>
  <w:style w:type="paragraph" w:styleId="3">
    <w:name w:val="Title"/>
    <w:basedOn w:val="1"/>
    <w:qFormat/>
    <w:uiPriority w:val="1"/>
    <w:pPr>
      <w:spacing w:line="557" w:lineRule="exact"/>
      <w:ind w:left="578" w:right="698"/>
      <w:jc w:val="center"/>
    </w:pPr>
    <w:rPr>
      <w:rFonts w:ascii="宋体" w:hAnsi="宋体" w:eastAsia="宋体" w:cs="宋体"/>
      <w:sz w:val="44"/>
      <w:szCs w:val="4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  <extobjs>
    <extobj name="ECB019B1-382A-4266-B25C-5B523AA43C14-1">
      <extobjdata type="ECB019B1-382A-4266-B25C-5B523AA43C14" data="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2020-11-19T05:59:00Z</dcterms:created>
  <dc:creator>Administrator</dc:creator>
  <cp:lastModifiedBy>Administrator</cp:lastModifiedBy>
  <dcterms:modified xsi:type="dcterms:W3CDTF">2020-11-19T05:59:59Z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